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32" w:lineRule="exact"/>
        <w:ind w:left="5999" w:right="6621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宜阳县</w:t>
      </w:r>
      <w:r>
        <w:rPr>
          <w:rFonts w:ascii="方正小标宋简体" w:hAnsi="方正小标宋简体" w:eastAsia="方正小标宋简体" w:cs="方正小标宋简体"/>
        </w:rPr>
        <w:t>养老服务领域基层政务公开标准目录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0"/>
        </w:rPr>
      </w:pPr>
    </w:p>
    <w:tbl>
      <w:tblPr>
        <w:tblStyle w:val="3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709"/>
        <w:gridCol w:w="1276"/>
        <w:gridCol w:w="4394"/>
        <w:gridCol w:w="3402"/>
        <w:gridCol w:w="1985"/>
        <w:gridCol w:w="1701"/>
        <w:gridCol w:w="2126"/>
        <w:gridCol w:w="747"/>
        <w:gridCol w:w="742"/>
        <w:gridCol w:w="742"/>
        <w:gridCol w:w="756"/>
        <w:gridCol w:w="714"/>
        <w:gridCol w:w="7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</w:tcPr>
          <w:p>
            <w:pPr>
              <w:pStyle w:val="7"/>
              <w:spacing w:before="5"/>
              <w:rPr>
                <w:sz w:val="26"/>
              </w:rPr>
            </w:pPr>
          </w:p>
          <w:p>
            <w:pPr>
              <w:pStyle w:val="7"/>
              <w:spacing w:before="1" w:line="280" w:lineRule="auto"/>
              <w:ind w:left="234" w:right="21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985" w:type="dxa"/>
            <w:gridSpan w:val="2"/>
          </w:tcPr>
          <w:p>
            <w:pPr>
              <w:pStyle w:val="7"/>
              <w:spacing w:before="152"/>
              <w:ind w:left="511"/>
              <w:rPr>
                <w:sz w:val="24"/>
              </w:rPr>
            </w:pPr>
            <w:r>
              <w:rPr>
                <w:sz w:val="24"/>
              </w:rPr>
              <w:t>公开事项</w:t>
            </w:r>
          </w:p>
        </w:tc>
        <w:tc>
          <w:tcPr>
            <w:tcW w:w="4394" w:type="dxa"/>
            <w:vMerge w:val="restart"/>
          </w:tcPr>
          <w:p>
            <w:pPr>
              <w:pStyle w:val="7"/>
              <w:spacing w:before="5"/>
              <w:rPr>
                <w:sz w:val="26"/>
              </w:rPr>
            </w:pPr>
          </w:p>
          <w:p>
            <w:pPr>
              <w:pStyle w:val="7"/>
              <w:spacing w:before="1" w:line="280" w:lineRule="auto"/>
              <w:ind w:left="1716" w:right="1700"/>
              <w:jc w:val="center"/>
              <w:rPr>
                <w:sz w:val="24"/>
              </w:rPr>
            </w:pPr>
            <w:r>
              <w:rPr>
                <w:sz w:val="24"/>
              </w:rPr>
              <w:t>公开内容(要素)</w:t>
            </w:r>
          </w:p>
        </w:tc>
        <w:tc>
          <w:tcPr>
            <w:tcW w:w="3402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11"/>
              <w:ind w:left="1199" w:right="1187"/>
              <w:jc w:val="center"/>
              <w:rPr>
                <w:sz w:val="24"/>
              </w:rPr>
            </w:pPr>
            <w:r>
              <w:rPr>
                <w:sz w:val="24"/>
              </w:rPr>
              <w:t>公开依据</w:t>
            </w:r>
          </w:p>
        </w:tc>
        <w:tc>
          <w:tcPr>
            <w:tcW w:w="1985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11"/>
              <w:ind w:left="510"/>
              <w:rPr>
                <w:sz w:val="24"/>
              </w:rPr>
            </w:pPr>
            <w:r>
              <w:rPr>
                <w:sz w:val="24"/>
              </w:rPr>
              <w:t>公开时限</w:t>
            </w:r>
          </w:p>
        </w:tc>
        <w:tc>
          <w:tcPr>
            <w:tcW w:w="1701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11"/>
              <w:ind w:left="368"/>
              <w:rPr>
                <w:sz w:val="24"/>
              </w:rPr>
            </w:pPr>
            <w:r>
              <w:rPr>
                <w:sz w:val="24"/>
              </w:rPr>
              <w:t>公开主体</w:t>
            </w:r>
          </w:p>
        </w:tc>
        <w:tc>
          <w:tcPr>
            <w:tcW w:w="2126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11"/>
              <w:ind w:left="223"/>
              <w:rPr>
                <w:sz w:val="24"/>
              </w:rPr>
            </w:pPr>
            <w:r>
              <w:rPr>
                <w:sz w:val="24"/>
              </w:rPr>
              <w:t>公开渠道和载体</w:t>
            </w:r>
          </w:p>
        </w:tc>
        <w:tc>
          <w:tcPr>
            <w:tcW w:w="1489" w:type="dxa"/>
            <w:gridSpan w:val="2"/>
          </w:tcPr>
          <w:p>
            <w:pPr>
              <w:pStyle w:val="7"/>
              <w:spacing w:before="152"/>
              <w:ind w:left="264"/>
              <w:rPr>
                <w:sz w:val="24"/>
              </w:rPr>
            </w:pPr>
            <w:r>
              <w:rPr>
                <w:sz w:val="24"/>
              </w:rPr>
              <w:t>公开对象</w:t>
            </w:r>
          </w:p>
        </w:tc>
        <w:tc>
          <w:tcPr>
            <w:tcW w:w="1498" w:type="dxa"/>
            <w:gridSpan w:val="2"/>
          </w:tcPr>
          <w:p>
            <w:pPr>
              <w:pStyle w:val="7"/>
              <w:spacing w:before="152"/>
              <w:ind w:left="268"/>
              <w:rPr>
                <w:sz w:val="24"/>
              </w:rPr>
            </w:pPr>
            <w:r>
              <w:rPr>
                <w:sz w:val="24"/>
              </w:rPr>
              <w:t>公开方式</w:t>
            </w:r>
          </w:p>
        </w:tc>
        <w:tc>
          <w:tcPr>
            <w:tcW w:w="1484" w:type="dxa"/>
            <w:gridSpan w:val="2"/>
          </w:tcPr>
          <w:p>
            <w:pPr>
              <w:pStyle w:val="7"/>
              <w:spacing w:before="152"/>
              <w:ind w:left="260"/>
              <w:rPr>
                <w:sz w:val="24"/>
              </w:rPr>
            </w:pPr>
            <w:r>
              <w:rPr>
                <w:sz w:val="24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" w:line="360" w:lineRule="exact"/>
              <w:ind w:left="113" w:right="98"/>
              <w:rPr>
                <w:sz w:val="24"/>
              </w:rPr>
            </w:pPr>
            <w:r>
              <w:rPr>
                <w:sz w:val="24"/>
              </w:rPr>
              <w:t>一级事项</w:t>
            </w:r>
          </w:p>
        </w:tc>
        <w:tc>
          <w:tcPr>
            <w:tcW w:w="1276" w:type="dxa"/>
          </w:tcPr>
          <w:p>
            <w:pPr>
              <w:pStyle w:val="7"/>
              <w:spacing w:before="2" w:line="360" w:lineRule="exact"/>
              <w:ind w:left="397" w:right="381"/>
              <w:rPr>
                <w:sz w:val="24"/>
              </w:rPr>
            </w:pPr>
            <w:r>
              <w:rPr>
                <w:sz w:val="24"/>
              </w:rPr>
              <w:t>二级事项</w:t>
            </w:r>
          </w:p>
        </w:tc>
        <w:tc>
          <w:tcPr>
            <w:tcW w:w="43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>
            <w:pPr>
              <w:pStyle w:val="7"/>
              <w:spacing w:before="2" w:line="360" w:lineRule="exact"/>
              <w:ind w:left="132" w:right="117" w:firstLine="120"/>
              <w:rPr>
                <w:sz w:val="24"/>
              </w:rPr>
            </w:pPr>
            <w:r>
              <w:rPr>
                <w:sz w:val="24"/>
              </w:rPr>
              <w:t>全社会</w:t>
            </w:r>
          </w:p>
        </w:tc>
        <w:tc>
          <w:tcPr>
            <w:tcW w:w="742" w:type="dxa"/>
          </w:tcPr>
          <w:p>
            <w:pPr>
              <w:pStyle w:val="7"/>
              <w:spacing w:before="2" w:line="360" w:lineRule="exact"/>
              <w:ind w:left="131" w:right="113"/>
              <w:rPr>
                <w:sz w:val="24"/>
              </w:rPr>
            </w:pPr>
            <w:r>
              <w:rPr>
                <w:sz w:val="24"/>
              </w:rPr>
              <w:t>特定群体</w:t>
            </w:r>
          </w:p>
        </w:tc>
        <w:tc>
          <w:tcPr>
            <w:tcW w:w="742" w:type="dxa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left="131"/>
              <w:rPr>
                <w:sz w:val="24"/>
              </w:rPr>
            </w:pPr>
            <w:r>
              <w:rPr>
                <w:sz w:val="24"/>
              </w:rPr>
              <w:t>主动</w:t>
            </w:r>
          </w:p>
        </w:tc>
        <w:tc>
          <w:tcPr>
            <w:tcW w:w="756" w:type="dxa"/>
          </w:tcPr>
          <w:p>
            <w:pPr>
              <w:pStyle w:val="7"/>
              <w:spacing w:before="2" w:line="360" w:lineRule="exact"/>
              <w:ind w:left="138" w:right="120" w:firstLine="120"/>
              <w:rPr>
                <w:sz w:val="24"/>
              </w:rPr>
            </w:pPr>
            <w:r>
              <w:rPr>
                <w:sz w:val="24"/>
              </w:rPr>
              <w:t>依申请</w:t>
            </w:r>
          </w:p>
        </w:tc>
        <w:tc>
          <w:tcPr>
            <w:tcW w:w="714" w:type="dxa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left="116"/>
              <w:rPr>
                <w:sz w:val="24"/>
              </w:rPr>
            </w:pPr>
            <w:r>
              <w:rPr>
                <w:sz w:val="24"/>
              </w:rPr>
              <w:t>县级</w:t>
            </w:r>
          </w:p>
        </w:tc>
        <w:tc>
          <w:tcPr>
            <w:tcW w:w="770" w:type="dxa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left="144"/>
              <w:rPr>
                <w:sz w:val="24"/>
              </w:rPr>
            </w:pPr>
            <w:r>
              <w:rPr>
                <w:sz w:val="24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</w:trPr>
        <w:tc>
          <w:tcPr>
            <w:tcW w:w="709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12" w:line="280" w:lineRule="auto"/>
              <w:ind w:left="113" w:right="98"/>
              <w:jc w:val="both"/>
              <w:rPr>
                <w:sz w:val="24"/>
              </w:rPr>
            </w:pPr>
            <w:r>
              <w:rPr>
                <w:sz w:val="24"/>
              </w:rPr>
              <w:t>养老服务通用政策</w:t>
            </w:r>
          </w:p>
        </w:tc>
        <w:tc>
          <w:tcPr>
            <w:tcW w:w="1276" w:type="dxa"/>
          </w:tcPr>
          <w:p>
            <w:pPr>
              <w:pStyle w:val="7"/>
              <w:spacing w:before="47" w:line="280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国家和地方层面养老服务相关法律、法规、政</w:t>
            </w:r>
          </w:p>
          <w:p>
            <w:pPr>
              <w:pStyle w:val="7"/>
              <w:spacing w:before="1"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策文件</w:t>
            </w:r>
          </w:p>
        </w:tc>
        <w:tc>
          <w:tcPr>
            <w:tcW w:w="4394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1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50"/>
              </w:tabs>
              <w:spacing w:before="0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文件名称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文号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50"/>
              </w:tabs>
              <w:spacing w:before="52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发文部门</w:t>
            </w:r>
          </w:p>
        </w:tc>
        <w:tc>
          <w:tcPr>
            <w:tcW w:w="3402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1"/>
              </w:rPr>
            </w:pPr>
          </w:p>
          <w:p>
            <w:pPr>
              <w:pStyle w:val="7"/>
              <w:spacing w:line="280" w:lineRule="auto"/>
              <w:ind w:left="108" w:right="156"/>
              <w:jc w:val="both"/>
              <w:rPr>
                <w:sz w:val="24"/>
              </w:rPr>
            </w:pPr>
            <w:r>
              <w:rPr>
                <w:sz w:val="24"/>
              </w:rPr>
              <w:t>《中华人民共和国政府信息公开条例》（中国人民共和国国务院令第 711 号）</w:t>
            </w:r>
          </w:p>
        </w:tc>
        <w:tc>
          <w:tcPr>
            <w:tcW w:w="198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1"/>
              </w:rPr>
            </w:pPr>
          </w:p>
          <w:p>
            <w:pPr>
              <w:pStyle w:val="7"/>
              <w:spacing w:line="280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制定或获取文件</w:t>
            </w:r>
            <w:r>
              <w:rPr>
                <w:spacing w:val="-20"/>
                <w:sz w:val="24"/>
              </w:rPr>
              <w:t>之日起</w:t>
            </w:r>
            <w:r>
              <w:rPr>
                <w:rFonts w:hint="eastAsia"/>
                <w:spacing w:val="-20"/>
                <w:sz w:val="24"/>
                <w:lang w:val="en-US" w:eastAsia="zh-CN"/>
              </w:rPr>
              <w:t>20</w:t>
            </w:r>
            <w:r>
              <w:rPr>
                <w:spacing w:val="-24"/>
                <w:sz w:val="24"/>
              </w:rPr>
              <w:t xml:space="preserve"> 个工作</w:t>
            </w:r>
            <w:r>
              <w:rPr>
                <w:sz w:val="24"/>
              </w:rPr>
              <w:t>日内</w:t>
            </w:r>
          </w:p>
        </w:tc>
        <w:tc>
          <w:tcPr>
            <w:tcW w:w="1701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35"/>
              </w:rPr>
            </w:pPr>
          </w:p>
          <w:p>
            <w:pPr>
              <w:pStyle w:val="7"/>
              <w:spacing w:line="280" w:lineRule="auto"/>
              <w:ind w:left="107" w:right="136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县级</w:t>
            </w:r>
            <w:r>
              <w:rPr>
                <w:sz w:val="24"/>
              </w:rPr>
              <w:t>人民政府民政部门</w:t>
            </w:r>
          </w:p>
        </w:tc>
        <w:tc>
          <w:tcPr>
            <w:tcW w:w="2126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349"/>
              </w:tabs>
              <w:spacing w:before="1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</w:tc>
        <w:tc>
          <w:tcPr>
            <w:tcW w:w="747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spacing w:before="1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709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2"/>
              <w:rPr>
                <w:sz w:val="21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before="1" w:line="280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养老服务扶持政策措施清单</w:t>
            </w:r>
          </w:p>
        </w:tc>
        <w:tc>
          <w:tcPr>
            <w:tcW w:w="4394" w:type="dxa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350"/>
              </w:tabs>
              <w:spacing w:before="48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扶持政策措施名称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扶持对象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50"/>
              </w:tabs>
              <w:spacing w:before="52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实施部门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50"/>
              </w:tabs>
              <w:spacing w:before="53" w:after="0" w:line="291" w:lineRule="exact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扶持政策措施内容和标准</w:t>
            </w:r>
          </w:p>
        </w:tc>
        <w:tc>
          <w:tcPr>
            <w:tcW w:w="3402" w:type="dxa"/>
          </w:tcPr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before="1" w:line="280" w:lineRule="auto"/>
              <w:ind w:left="108" w:right="156"/>
              <w:jc w:val="both"/>
              <w:rPr>
                <w:sz w:val="24"/>
              </w:rPr>
            </w:pPr>
            <w:r>
              <w:rPr>
                <w:sz w:val="24"/>
              </w:rPr>
              <w:t>《中华人民共和国政府信息公开条例》（中国人民共和国国务院令第 711 号）</w:t>
            </w:r>
          </w:p>
        </w:tc>
        <w:tc>
          <w:tcPr>
            <w:tcW w:w="1985" w:type="dxa"/>
          </w:tcPr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before="1" w:line="280" w:lineRule="auto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制定或获取扶持政策措施之日起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sz w:val="24"/>
              </w:rPr>
              <w:t xml:space="preserve"> 个工作日内</w:t>
            </w:r>
          </w:p>
        </w:tc>
        <w:tc>
          <w:tcPr>
            <w:tcW w:w="1701" w:type="dxa"/>
          </w:tcPr>
          <w:p>
            <w:pPr>
              <w:pStyle w:val="7"/>
              <w:spacing w:before="11"/>
              <w:rPr>
                <w:sz w:val="31"/>
              </w:rPr>
            </w:pPr>
          </w:p>
          <w:p>
            <w:pPr>
              <w:pStyle w:val="7"/>
              <w:spacing w:line="280" w:lineRule="auto"/>
              <w:ind w:left="107" w:right="136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县</w:t>
            </w:r>
            <w:r>
              <w:rPr>
                <w:sz w:val="24"/>
              </w:rPr>
              <w:t>级人民政府民政部门</w:t>
            </w:r>
          </w:p>
        </w:tc>
        <w:tc>
          <w:tcPr>
            <w:tcW w:w="2126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2"/>
              <w:rPr>
                <w:sz w:val="21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</w:tc>
        <w:tc>
          <w:tcPr>
            <w:tcW w:w="747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2"/>
              <w:rPr>
                <w:sz w:val="21"/>
              </w:rPr>
            </w:pPr>
          </w:p>
          <w:p>
            <w:pPr>
              <w:pStyle w:val="7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2"/>
              <w:rPr>
                <w:sz w:val="21"/>
              </w:rPr>
            </w:pPr>
          </w:p>
          <w:p>
            <w:pPr>
              <w:pStyle w:val="7"/>
              <w:ind w:left="25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2"/>
              <w:rPr>
                <w:sz w:val="21"/>
              </w:rPr>
            </w:pPr>
          </w:p>
          <w:p>
            <w:pPr>
              <w:pStyle w:val="7"/>
              <w:ind w:left="23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5" w:hRule="atLeast"/>
        </w:trPr>
        <w:tc>
          <w:tcPr>
            <w:tcW w:w="709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6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3"/>
              <w:rPr>
                <w:sz w:val="28"/>
              </w:rPr>
            </w:pPr>
          </w:p>
          <w:p>
            <w:pPr>
              <w:pStyle w:val="7"/>
              <w:spacing w:line="280" w:lineRule="auto"/>
              <w:ind w:left="113" w:right="98"/>
              <w:jc w:val="both"/>
              <w:rPr>
                <w:sz w:val="24"/>
              </w:rPr>
            </w:pPr>
            <w:r>
              <w:rPr>
                <w:sz w:val="24"/>
              </w:rPr>
              <w:t>养老服务业务办理</w:t>
            </w:r>
          </w:p>
        </w:tc>
        <w:tc>
          <w:tcPr>
            <w:tcW w:w="1276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65" w:line="280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养老机构备案</w:t>
            </w:r>
          </w:p>
        </w:tc>
        <w:tc>
          <w:tcPr>
            <w:tcW w:w="4394" w:type="dxa"/>
          </w:tcPr>
          <w:p>
            <w:pPr>
              <w:pStyle w:val="7"/>
              <w:spacing w:before="8"/>
              <w:rPr>
                <w:sz w:val="28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350"/>
              </w:tabs>
              <w:spacing w:before="0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备案申请材料清单及样式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备案流程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350"/>
              </w:tabs>
              <w:spacing w:before="52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办理部门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办理时限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350"/>
              </w:tabs>
              <w:spacing w:before="52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办理时间、地点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咨询电话</w:t>
            </w:r>
          </w:p>
        </w:tc>
        <w:tc>
          <w:tcPr>
            <w:tcW w:w="3402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2"/>
              </w:rPr>
            </w:pPr>
          </w:p>
          <w:p>
            <w:pPr>
              <w:pStyle w:val="7"/>
              <w:spacing w:line="280" w:lineRule="auto"/>
              <w:ind w:left="108" w:right="156"/>
              <w:jc w:val="both"/>
              <w:rPr>
                <w:sz w:val="24"/>
              </w:rPr>
            </w:pPr>
            <w:r>
              <w:rPr>
                <w:sz w:val="24"/>
              </w:rPr>
              <w:t>《中华人民共和国政府信息公开条例》（中国人民共和国国务院令第 711 号）</w:t>
            </w:r>
          </w:p>
        </w:tc>
        <w:tc>
          <w:tcPr>
            <w:tcW w:w="198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2"/>
              </w:rPr>
            </w:pPr>
          </w:p>
          <w:p>
            <w:pPr>
              <w:pStyle w:val="7"/>
              <w:spacing w:line="280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制定或获取备案</w:t>
            </w:r>
            <w:r>
              <w:rPr>
                <w:spacing w:val="-13"/>
                <w:sz w:val="24"/>
              </w:rPr>
              <w:t>政策之日起</w:t>
            </w:r>
            <w:r>
              <w:rPr>
                <w:rFonts w:hint="eastAsia"/>
                <w:spacing w:val="-13"/>
                <w:sz w:val="24"/>
                <w:lang w:val="en-US" w:eastAsia="zh-CN"/>
              </w:rPr>
              <w:t>20</w:t>
            </w:r>
            <w:r>
              <w:rPr>
                <w:spacing w:val="-46"/>
                <w:sz w:val="24"/>
              </w:rPr>
              <w:t xml:space="preserve"> 个</w:t>
            </w:r>
            <w:r>
              <w:rPr>
                <w:sz w:val="24"/>
              </w:rPr>
              <w:t>工作日内</w:t>
            </w:r>
          </w:p>
        </w:tc>
        <w:tc>
          <w:tcPr>
            <w:tcW w:w="1701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65" w:line="280" w:lineRule="auto"/>
              <w:ind w:left="107" w:right="136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县</w:t>
            </w:r>
            <w:r>
              <w:rPr>
                <w:sz w:val="24"/>
              </w:rPr>
              <w:t>级人民政府民政部门</w:t>
            </w:r>
          </w:p>
        </w:tc>
        <w:tc>
          <w:tcPr>
            <w:tcW w:w="2126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6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</w:tc>
        <w:tc>
          <w:tcPr>
            <w:tcW w:w="747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6"/>
              </w:rPr>
            </w:pPr>
          </w:p>
          <w:p>
            <w:pPr>
              <w:pStyle w:val="7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6"/>
              </w:rPr>
            </w:pPr>
          </w:p>
          <w:p>
            <w:pPr>
              <w:pStyle w:val="7"/>
              <w:ind w:left="25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6"/>
              </w:rPr>
            </w:pPr>
          </w:p>
          <w:p>
            <w:pPr>
              <w:pStyle w:val="7"/>
              <w:ind w:left="23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0" w:hRule="atLeast"/>
        </w:trPr>
        <w:tc>
          <w:tcPr>
            <w:tcW w:w="709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32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18"/>
              </w:rPr>
            </w:pPr>
          </w:p>
          <w:p>
            <w:pPr>
              <w:pStyle w:val="7"/>
              <w:spacing w:line="280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养老服务扶持补贴</w:t>
            </w:r>
          </w:p>
        </w:tc>
        <w:tc>
          <w:tcPr>
            <w:tcW w:w="4394" w:type="dxa"/>
          </w:tcPr>
          <w:p>
            <w:pPr>
              <w:pStyle w:val="7"/>
              <w:numPr>
                <w:ilvl w:val="0"/>
                <w:numId w:val="7"/>
              </w:numPr>
              <w:tabs>
                <w:tab w:val="left" w:pos="350"/>
              </w:tabs>
              <w:spacing w:before="106" w:after="0" w:line="280" w:lineRule="auto"/>
              <w:ind w:left="108" w:right="188" w:firstLine="0"/>
              <w:jc w:val="left"/>
              <w:rPr>
                <w:sz w:val="24"/>
              </w:rPr>
            </w:pPr>
            <w:r>
              <w:rPr>
                <w:sz w:val="24"/>
              </w:rPr>
              <w:t>养老服务扶持补贴名称（</w:t>
            </w:r>
            <w:r>
              <w:rPr>
                <w:spacing w:val="-4"/>
                <w:sz w:val="24"/>
              </w:rPr>
              <w:t>建设补贴、</w:t>
            </w:r>
            <w:r>
              <w:rPr>
                <w:sz w:val="24"/>
              </w:rPr>
              <w:t>运营补贴等）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50"/>
              </w:tabs>
              <w:spacing w:before="0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各项养老服务扶持补贴依据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各项养老服务扶持补贴对象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50"/>
              </w:tabs>
              <w:spacing w:before="52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各项养老服务扶持补贴申请条件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各项养老服务扶持补贴内容和标准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50"/>
              </w:tabs>
              <w:spacing w:before="52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各项养老服务扶持补贴方式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补贴申请材料清单及样式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50"/>
              </w:tabs>
              <w:spacing w:before="52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办理流程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办理部门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470"/>
              </w:tabs>
              <w:spacing w:before="52" w:after="0" w:line="240" w:lineRule="auto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办理时限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470"/>
              </w:tabs>
              <w:spacing w:before="53" w:after="0" w:line="240" w:lineRule="auto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办理时间、地点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470"/>
              </w:tabs>
              <w:spacing w:before="52" w:after="0" w:line="240" w:lineRule="auto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咨询电话</w:t>
            </w:r>
          </w:p>
        </w:tc>
        <w:tc>
          <w:tcPr>
            <w:tcW w:w="3402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28"/>
              </w:rPr>
            </w:pPr>
          </w:p>
          <w:p>
            <w:pPr>
              <w:pStyle w:val="7"/>
              <w:spacing w:before="1" w:line="280" w:lineRule="auto"/>
              <w:ind w:left="108" w:right="156"/>
              <w:jc w:val="both"/>
              <w:rPr>
                <w:sz w:val="24"/>
              </w:rPr>
            </w:pPr>
            <w:r>
              <w:rPr>
                <w:sz w:val="24"/>
              </w:rPr>
              <w:t>《中华人民共和国政府信息公开条例》（中国人民共和国国务院令第 711 号）</w:t>
            </w:r>
          </w:p>
        </w:tc>
        <w:tc>
          <w:tcPr>
            <w:tcW w:w="198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28"/>
              </w:rPr>
            </w:pPr>
          </w:p>
          <w:p>
            <w:pPr>
              <w:pStyle w:val="7"/>
              <w:spacing w:before="1" w:line="280" w:lineRule="auto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制定或获取扶持补贴政策之日起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sz w:val="24"/>
              </w:rPr>
              <w:t>个工作日内</w:t>
            </w:r>
          </w:p>
        </w:tc>
        <w:tc>
          <w:tcPr>
            <w:tcW w:w="1701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18"/>
              </w:rPr>
            </w:pPr>
          </w:p>
          <w:p>
            <w:pPr>
              <w:pStyle w:val="7"/>
              <w:spacing w:line="280" w:lineRule="auto"/>
              <w:ind w:left="107" w:right="136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县</w:t>
            </w:r>
            <w:r>
              <w:rPr>
                <w:sz w:val="24"/>
              </w:rPr>
              <w:t>级人民政府民政部门</w:t>
            </w:r>
          </w:p>
        </w:tc>
        <w:tc>
          <w:tcPr>
            <w:tcW w:w="2126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32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</w:tc>
        <w:tc>
          <w:tcPr>
            <w:tcW w:w="747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32"/>
              </w:rPr>
            </w:pPr>
          </w:p>
          <w:p>
            <w:pPr>
              <w:pStyle w:val="7"/>
              <w:ind w:left="108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32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32"/>
              </w:rPr>
            </w:pPr>
          </w:p>
          <w:p>
            <w:pPr>
              <w:pStyle w:val="7"/>
              <w:ind w:left="10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23760" w:h="16790" w:orient="landscape"/>
          <w:pgMar w:top="1560" w:right="1060" w:bottom="280" w:left="1680" w:header="720" w:footer="720" w:gutter="0"/>
        </w:sectPr>
      </w:pPr>
    </w:p>
    <w:tbl>
      <w:tblPr>
        <w:tblStyle w:val="3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709"/>
        <w:gridCol w:w="1276"/>
        <w:gridCol w:w="4394"/>
        <w:gridCol w:w="3402"/>
        <w:gridCol w:w="1985"/>
        <w:gridCol w:w="1701"/>
        <w:gridCol w:w="2126"/>
        <w:gridCol w:w="747"/>
        <w:gridCol w:w="742"/>
        <w:gridCol w:w="742"/>
        <w:gridCol w:w="756"/>
        <w:gridCol w:w="714"/>
        <w:gridCol w:w="7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</w:tcPr>
          <w:p>
            <w:pPr>
              <w:pStyle w:val="7"/>
              <w:spacing w:before="2"/>
              <w:rPr>
                <w:sz w:val="26"/>
              </w:rPr>
            </w:pPr>
          </w:p>
          <w:p>
            <w:pPr>
              <w:pStyle w:val="7"/>
              <w:spacing w:before="1" w:line="280" w:lineRule="auto"/>
              <w:ind w:left="234" w:right="21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985" w:type="dxa"/>
            <w:gridSpan w:val="2"/>
          </w:tcPr>
          <w:p>
            <w:pPr>
              <w:pStyle w:val="7"/>
              <w:spacing w:before="149"/>
              <w:ind w:left="511"/>
              <w:rPr>
                <w:sz w:val="24"/>
              </w:rPr>
            </w:pPr>
            <w:r>
              <w:rPr>
                <w:sz w:val="24"/>
              </w:rPr>
              <w:t>公开事项</w:t>
            </w:r>
          </w:p>
        </w:tc>
        <w:tc>
          <w:tcPr>
            <w:tcW w:w="4394" w:type="dxa"/>
            <w:vMerge w:val="restart"/>
          </w:tcPr>
          <w:p>
            <w:pPr>
              <w:pStyle w:val="7"/>
              <w:spacing w:before="2"/>
              <w:rPr>
                <w:sz w:val="26"/>
              </w:rPr>
            </w:pPr>
          </w:p>
          <w:p>
            <w:pPr>
              <w:pStyle w:val="7"/>
              <w:spacing w:before="1" w:line="280" w:lineRule="auto"/>
              <w:ind w:left="1716" w:right="1700"/>
              <w:jc w:val="center"/>
              <w:rPr>
                <w:sz w:val="24"/>
              </w:rPr>
            </w:pPr>
            <w:r>
              <w:rPr>
                <w:sz w:val="24"/>
              </w:rPr>
              <w:t>公开内容(要素)</w:t>
            </w:r>
          </w:p>
        </w:tc>
        <w:tc>
          <w:tcPr>
            <w:tcW w:w="3402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08"/>
              <w:ind w:left="1199" w:right="1187"/>
              <w:jc w:val="center"/>
              <w:rPr>
                <w:sz w:val="24"/>
              </w:rPr>
            </w:pPr>
            <w:r>
              <w:rPr>
                <w:sz w:val="24"/>
              </w:rPr>
              <w:t>公开依据</w:t>
            </w:r>
          </w:p>
        </w:tc>
        <w:tc>
          <w:tcPr>
            <w:tcW w:w="1985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08"/>
              <w:ind w:left="510"/>
              <w:rPr>
                <w:sz w:val="24"/>
              </w:rPr>
            </w:pPr>
            <w:r>
              <w:rPr>
                <w:sz w:val="24"/>
              </w:rPr>
              <w:t>公开时限</w:t>
            </w:r>
          </w:p>
        </w:tc>
        <w:tc>
          <w:tcPr>
            <w:tcW w:w="1701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08"/>
              <w:ind w:left="368"/>
              <w:rPr>
                <w:sz w:val="24"/>
              </w:rPr>
            </w:pPr>
            <w:r>
              <w:rPr>
                <w:sz w:val="24"/>
              </w:rPr>
              <w:t>公开主体</w:t>
            </w:r>
          </w:p>
        </w:tc>
        <w:tc>
          <w:tcPr>
            <w:tcW w:w="2126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08"/>
              <w:ind w:left="223"/>
              <w:rPr>
                <w:sz w:val="24"/>
              </w:rPr>
            </w:pPr>
            <w:r>
              <w:rPr>
                <w:sz w:val="24"/>
              </w:rPr>
              <w:t>公开渠道和载体</w:t>
            </w:r>
          </w:p>
        </w:tc>
        <w:tc>
          <w:tcPr>
            <w:tcW w:w="1489" w:type="dxa"/>
            <w:gridSpan w:val="2"/>
          </w:tcPr>
          <w:p>
            <w:pPr>
              <w:pStyle w:val="7"/>
              <w:spacing w:before="149"/>
              <w:ind w:left="264"/>
              <w:rPr>
                <w:sz w:val="24"/>
              </w:rPr>
            </w:pPr>
            <w:r>
              <w:rPr>
                <w:sz w:val="24"/>
              </w:rPr>
              <w:t>公开对象</w:t>
            </w:r>
          </w:p>
        </w:tc>
        <w:tc>
          <w:tcPr>
            <w:tcW w:w="1498" w:type="dxa"/>
            <w:gridSpan w:val="2"/>
          </w:tcPr>
          <w:p>
            <w:pPr>
              <w:pStyle w:val="7"/>
              <w:spacing w:before="149"/>
              <w:ind w:left="268"/>
              <w:rPr>
                <w:sz w:val="24"/>
              </w:rPr>
            </w:pPr>
            <w:r>
              <w:rPr>
                <w:sz w:val="24"/>
              </w:rPr>
              <w:t>公开方式</w:t>
            </w:r>
          </w:p>
        </w:tc>
        <w:tc>
          <w:tcPr>
            <w:tcW w:w="1484" w:type="dxa"/>
            <w:gridSpan w:val="2"/>
          </w:tcPr>
          <w:p>
            <w:pPr>
              <w:pStyle w:val="7"/>
              <w:spacing w:before="149"/>
              <w:ind w:left="260"/>
              <w:rPr>
                <w:sz w:val="24"/>
              </w:rPr>
            </w:pPr>
            <w:r>
              <w:rPr>
                <w:sz w:val="24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47"/>
              <w:ind w:left="113"/>
              <w:rPr>
                <w:sz w:val="24"/>
              </w:rPr>
            </w:pPr>
            <w:r>
              <w:rPr>
                <w:sz w:val="24"/>
              </w:rPr>
              <w:t>一级</w:t>
            </w:r>
          </w:p>
          <w:p>
            <w:pPr>
              <w:pStyle w:val="7"/>
              <w:spacing w:before="52" w:line="293" w:lineRule="exact"/>
              <w:ind w:left="113"/>
              <w:rPr>
                <w:sz w:val="24"/>
              </w:rPr>
            </w:pPr>
            <w:r>
              <w:rPr>
                <w:sz w:val="24"/>
              </w:rPr>
              <w:t>事项</w:t>
            </w:r>
          </w:p>
        </w:tc>
        <w:tc>
          <w:tcPr>
            <w:tcW w:w="1276" w:type="dxa"/>
          </w:tcPr>
          <w:p>
            <w:pPr>
              <w:pStyle w:val="7"/>
              <w:spacing w:before="47"/>
              <w:ind w:left="397"/>
              <w:rPr>
                <w:sz w:val="24"/>
              </w:rPr>
            </w:pPr>
            <w:r>
              <w:rPr>
                <w:sz w:val="24"/>
              </w:rPr>
              <w:t>二级</w:t>
            </w:r>
          </w:p>
          <w:p>
            <w:pPr>
              <w:pStyle w:val="7"/>
              <w:spacing w:before="52" w:line="293" w:lineRule="exact"/>
              <w:ind w:left="397"/>
              <w:rPr>
                <w:sz w:val="24"/>
              </w:rPr>
            </w:pPr>
            <w:r>
              <w:rPr>
                <w:sz w:val="24"/>
              </w:rPr>
              <w:t>事项</w:t>
            </w:r>
          </w:p>
        </w:tc>
        <w:tc>
          <w:tcPr>
            <w:tcW w:w="43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>
            <w:pPr>
              <w:pStyle w:val="7"/>
              <w:spacing w:before="47"/>
              <w:ind w:left="252"/>
              <w:rPr>
                <w:sz w:val="24"/>
              </w:rPr>
            </w:pPr>
            <w:r>
              <w:rPr>
                <w:sz w:val="24"/>
              </w:rPr>
              <w:t>全</w:t>
            </w:r>
          </w:p>
          <w:p>
            <w:pPr>
              <w:pStyle w:val="7"/>
              <w:spacing w:before="52" w:line="293" w:lineRule="exact"/>
              <w:ind w:left="132"/>
              <w:rPr>
                <w:sz w:val="24"/>
              </w:rPr>
            </w:pPr>
            <w:r>
              <w:rPr>
                <w:sz w:val="24"/>
              </w:rPr>
              <w:t>社会</w:t>
            </w:r>
          </w:p>
        </w:tc>
        <w:tc>
          <w:tcPr>
            <w:tcW w:w="742" w:type="dxa"/>
          </w:tcPr>
          <w:p>
            <w:pPr>
              <w:pStyle w:val="7"/>
              <w:spacing w:before="47"/>
              <w:ind w:left="131"/>
              <w:rPr>
                <w:sz w:val="24"/>
              </w:rPr>
            </w:pPr>
            <w:r>
              <w:rPr>
                <w:sz w:val="24"/>
              </w:rPr>
              <w:t>特定</w:t>
            </w:r>
          </w:p>
          <w:p>
            <w:pPr>
              <w:pStyle w:val="7"/>
              <w:spacing w:before="52" w:line="293" w:lineRule="exact"/>
              <w:ind w:left="131"/>
              <w:rPr>
                <w:sz w:val="24"/>
              </w:rPr>
            </w:pPr>
            <w:r>
              <w:rPr>
                <w:sz w:val="24"/>
              </w:rPr>
              <w:t>群体</w:t>
            </w:r>
          </w:p>
        </w:tc>
        <w:tc>
          <w:tcPr>
            <w:tcW w:w="742" w:type="dxa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131"/>
              <w:rPr>
                <w:sz w:val="24"/>
              </w:rPr>
            </w:pPr>
            <w:r>
              <w:rPr>
                <w:sz w:val="24"/>
              </w:rPr>
              <w:t>主动</w:t>
            </w:r>
          </w:p>
        </w:tc>
        <w:tc>
          <w:tcPr>
            <w:tcW w:w="756" w:type="dxa"/>
          </w:tcPr>
          <w:p>
            <w:pPr>
              <w:pStyle w:val="7"/>
              <w:spacing w:before="47"/>
              <w:ind w:left="258"/>
              <w:rPr>
                <w:sz w:val="24"/>
              </w:rPr>
            </w:pPr>
            <w:r>
              <w:rPr>
                <w:sz w:val="24"/>
              </w:rPr>
              <w:t>依</w:t>
            </w:r>
          </w:p>
          <w:p>
            <w:pPr>
              <w:pStyle w:val="7"/>
              <w:spacing w:before="52" w:line="293" w:lineRule="exact"/>
              <w:ind w:left="138"/>
              <w:rPr>
                <w:sz w:val="24"/>
              </w:rPr>
            </w:pPr>
            <w:r>
              <w:rPr>
                <w:sz w:val="24"/>
              </w:rPr>
              <w:t>申请</w:t>
            </w:r>
          </w:p>
        </w:tc>
        <w:tc>
          <w:tcPr>
            <w:tcW w:w="714" w:type="dxa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116"/>
              <w:rPr>
                <w:sz w:val="24"/>
              </w:rPr>
            </w:pPr>
            <w:r>
              <w:rPr>
                <w:sz w:val="24"/>
              </w:rPr>
              <w:t>县级</w:t>
            </w:r>
          </w:p>
        </w:tc>
        <w:tc>
          <w:tcPr>
            <w:tcW w:w="770" w:type="dxa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144"/>
              <w:rPr>
                <w:sz w:val="24"/>
              </w:rPr>
            </w:pPr>
            <w:r>
              <w:rPr>
                <w:sz w:val="24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709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8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line="280" w:lineRule="auto"/>
              <w:ind w:left="113" w:right="98"/>
              <w:jc w:val="both"/>
              <w:rPr>
                <w:sz w:val="24"/>
              </w:rPr>
            </w:pPr>
            <w:r>
              <w:rPr>
                <w:sz w:val="24"/>
              </w:rPr>
              <w:t>养老服务业务办理</w:t>
            </w:r>
          </w:p>
        </w:tc>
        <w:tc>
          <w:tcPr>
            <w:tcW w:w="1276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"/>
              <w:rPr>
                <w:sz w:val="24"/>
              </w:rPr>
            </w:pPr>
          </w:p>
          <w:p>
            <w:pPr>
              <w:pStyle w:val="7"/>
              <w:spacing w:line="280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老年人补贴</w:t>
            </w:r>
          </w:p>
        </w:tc>
        <w:tc>
          <w:tcPr>
            <w:tcW w:w="4394" w:type="dxa"/>
          </w:tcPr>
          <w:p>
            <w:pPr>
              <w:pStyle w:val="7"/>
              <w:numPr>
                <w:ilvl w:val="0"/>
                <w:numId w:val="9"/>
              </w:numPr>
              <w:tabs>
                <w:tab w:val="left" w:pos="350"/>
              </w:tabs>
              <w:spacing w:before="46" w:after="0" w:line="280" w:lineRule="auto"/>
              <w:ind w:left="108" w:right="188" w:firstLine="0"/>
              <w:jc w:val="left"/>
              <w:rPr>
                <w:sz w:val="24"/>
              </w:rPr>
            </w:pPr>
            <w:r>
              <w:rPr>
                <w:sz w:val="24"/>
              </w:rPr>
              <w:t>老年人补贴名称（</w:t>
            </w:r>
            <w:r>
              <w:rPr>
                <w:spacing w:val="-3"/>
                <w:sz w:val="24"/>
              </w:rPr>
              <w:t>高龄津贴、养老服</w:t>
            </w:r>
            <w:r>
              <w:rPr>
                <w:sz w:val="24"/>
              </w:rPr>
              <w:t>务补贴、护理补贴等）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350"/>
              </w:tabs>
              <w:spacing w:before="0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各项老年人补贴依据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各项老年人补贴对象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350"/>
              </w:tabs>
              <w:spacing w:before="52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各项老年人补贴内容和标准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各项老年人补贴方式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350"/>
              </w:tabs>
              <w:spacing w:before="52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补贴申请材料清单及格式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办理流程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350"/>
              </w:tabs>
              <w:spacing w:before="52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办理部门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350"/>
              </w:tabs>
              <w:spacing w:before="53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办理时限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470"/>
              </w:tabs>
              <w:spacing w:before="52" w:after="0" w:line="240" w:lineRule="auto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办理时间、地点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470"/>
              </w:tabs>
              <w:spacing w:before="53" w:after="0" w:line="294" w:lineRule="exact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咨询电话</w:t>
            </w:r>
          </w:p>
        </w:tc>
        <w:tc>
          <w:tcPr>
            <w:tcW w:w="3402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34"/>
              </w:rPr>
            </w:pPr>
          </w:p>
          <w:p>
            <w:pPr>
              <w:pStyle w:val="7"/>
              <w:spacing w:line="280" w:lineRule="auto"/>
              <w:ind w:left="108" w:right="156"/>
              <w:jc w:val="both"/>
              <w:rPr>
                <w:sz w:val="24"/>
              </w:rPr>
            </w:pPr>
            <w:r>
              <w:rPr>
                <w:sz w:val="24"/>
              </w:rPr>
              <w:t>《中华人民共和国政府信息公开条例》（中国人民共和国国务院令第 711 号）</w:t>
            </w:r>
          </w:p>
        </w:tc>
        <w:tc>
          <w:tcPr>
            <w:tcW w:w="198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34"/>
              </w:rPr>
            </w:pPr>
          </w:p>
          <w:p>
            <w:pPr>
              <w:pStyle w:val="7"/>
              <w:spacing w:line="280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制定或获取补贴</w:t>
            </w:r>
            <w:r>
              <w:rPr>
                <w:spacing w:val="-13"/>
                <w:sz w:val="24"/>
              </w:rPr>
              <w:t>政策之日起</w:t>
            </w:r>
            <w:r>
              <w:rPr>
                <w:rFonts w:hint="eastAsia"/>
                <w:spacing w:val="-13"/>
                <w:sz w:val="24"/>
                <w:lang w:val="en-US" w:eastAsia="zh-CN"/>
              </w:rPr>
              <w:t>20</w:t>
            </w:r>
            <w:r>
              <w:rPr>
                <w:spacing w:val="-46"/>
                <w:sz w:val="24"/>
              </w:rPr>
              <w:t xml:space="preserve"> 个</w:t>
            </w:r>
            <w:r>
              <w:rPr>
                <w:sz w:val="24"/>
              </w:rPr>
              <w:t>工作日内</w:t>
            </w:r>
          </w:p>
        </w:tc>
        <w:tc>
          <w:tcPr>
            <w:tcW w:w="1701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line="280" w:lineRule="auto"/>
              <w:ind w:left="107" w:right="136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县</w:t>
            </w:r>
            <w:r>
              <w:rPr>
                <w:sz w:val="24"/>
              </w:rPr>
              <w:t>级人民政府民政部门、镇人民政府（街道办事处）</w:t>
            </w:r>
          </w:p>
        </w:tc>
        <w:tc>
          <w:tcPr>
            <w:tcW w:w="2126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"/>
              <w:rPr>
                <w:sz w:val="24"/>
              </w:rPr>
            </w:pP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349"/>
              </w:tabs>
              <w:spacing w:before="53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社区/村公示栏</w:t>
            </w:r>
          </w:p>
        </w:tc>
        <w:tc>
          <w:tcPr>
            <w:tcW w:w="747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81"/>
              <w:ind w:left="108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81"/>
              <w:ind w:left="10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81"/>
              <w:ind w:left="10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70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81"/>
              <w:ind w:left="108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709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5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6"/>
              <w:rPr>
                <w:sz w:val="27"/>
              </w:rPr>
            </w:pPr>
          </w:p>
          <w:p>
            <w:pPr>
              <w:pStyle w:val="7"/>
              <w:spacing w:line="280" w:lineRule="auto"/>
              <w:ind w:left="113" w:right="98"/>
              <w:jc w:val="both"/>
              <w:rPr>
                <w:sz w:val="24"/>
              </w:rPr>
            </w:pPr>
            <w:r>
              <w:rPr>
                <w:sz w:val="24"/>
              </w:rPr>
              <w:t>养老服务行业管理信息</w:t>
            </w:r>
          </w:p>
        </w:tc>
        <w:tc>
          <w:tcPr>
            <w:tcW w:w="1276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35"/>
              </w:rPr>
            </w:pPr>
          </w:p>
          <w:p>
            <w:pPr>
              <w:pStyle w:val="7"/>
              <w:spacing w:line="280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养老机构备案信息</w:t>
            </w:r>
          </w:p>
        </w:tc>
        <w:tc>
          <w:tcPr>
            <w:tcW w:w="4394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350"/>
              </w:tabs>
              <w:spacing w:before="0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本行政区域已备案养老机构案数量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350"/>
              </w:tabs>
              <w:spacing w:before="52" w:after="0" w:line="280" w:lineRule="auto"/>
              <w:ind w:left="108" w:right="188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本行政区域已备案养老机构名称、机</w:t>
            </w:r>
            <w:r>
              <w:rPr>
                <w:sz w:val="24"/>
              </w:rPr>
              <w:t>构地址、床位数量等基本信息</w:t>
            </w:r>
          </w:p>
        </w:tc>
        <w:tc>
          <w:tcPr>
            <w:tcW w:w="3402" w:type="dxa"/>
          </w:tcPr>
          <w:p>
            <w:pPr>
              <w:pStyle w:val="7"/>
              <w:numPr>
                <w:ilvl w:val="0"/>
                <w:numId w:val="12"/>
              </w:numPr>
              <w:tabs>
                <w:tab w:val="left" w:pos="350"/>
              </w:tabs>
              <w:spacing w:before="45" w:after="0" w:line="280" w:lineRule="auto"/>
              <w:ind w:left="108" w:right="15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《中华人民共和国政府信息</w:t>
            </w:r>
            <w:r>
              <w:rPr>
                <w:sz w:val="24"/>
              </w:rPr>
              <w:t>公开条例》（</w:t>
            </w:r>
            <w:r>
              <w:rPr>
                <w:spacing w:val="-3"/>
                <w:sz w:val="24"/>
              </w:rPr>
              <w:t>中国人民共和国</w:t>
            </w:r>
            <w:r>
              <w:rPr>
                <w:spacing w:val="-10"/>
                <w:sz w:val="24"/>
              </w:rPr>
              <w:t xml:space="preserve">国务院令第 </w:t>
            </w:r>
            <w:r>
              <w:rPr>
                <w:sz w:val="24"/>
              </w:rPr>
              <w:t>711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z w:val="24"/>
              </w:rPr>
              <w:t>）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350"/>
              </w:tabs>
              <w:spacing w:before="1" w:after="0" w:line="280" w:lineRule="auto"/>
              <w:ind w:left="108" w:right="156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《中华人民共和国老年人权</w:t>
            </w:r>
            <w:r>
              <w:rPr>
                <w:sz w:val="24"/>
              </w:rPr>
              <w:t>益保障法》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350"/>
              </w:tabs>
              <w:spacing w:before="1" w:after="0" w:line="294" w:lineRule="exact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《养老机构管理办法》</w:t>
            </w:r>
          </w:p>
        </w:tc>
        <w:tc>
          <w:tcPr>
            <w:tcW w:w="198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35"/>
              </w:rPr>
            </w:pPr>
          </w:p>
          <w:p>
            <w:pPr>
              <w:pStyle w:val="7"/>
              <w:spacing w:line="280" w:lineRule="auto"/>
              <w:ind w:left="107" w:right="91"/>
              <w:rPr>
                <w:sz w:val="24"/>
              </w:rPr>
            </w:pPr>
            <w:r>
              <w:rPr>
                <w:spacing w:val="-39"/>
                <w:sz w:val="24"/>
              </w:rPr>
              <w:t>每</w:t>
            </w:r>
            <w:r>
              <w:rPr>
                <w:rFonts w:hint="eastAsia"/>
                <w:spacing w:val="-39"/>
                <w:sz w:val="24"/>
                <w:lang w:val="en-US" w:eastAsia="zh-CN"/>
              </w:rPr>
              <w:t>30</w:t>
            </w:r>
            <w:r>
              <w:rPr>
                <w:spacing w:val="-16"/>
                <w:sz w:val="24"/>
              </w:rPr>
              <w:t xml:space="preserve"> 个工作日更</w:t>
            </w:r>
            <w:r>
              <w:rPr>
                <w:sz w:val="24"/>
              </w:rPr>
              <w:t>新</w:t>
            </w:r>
          </w:p>
        </w:tc>
        <w:tc>
          <w:tcPr>
            <w:tcW w:w="1701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35"/>
              </w:rPr>
            </w:pPr>
          </w:p>
          <w:p>
            <w:pPr>
              <w:pStyle w:val="7"/>
              <w:spacing w:line="280" w:lineRule="auto"/>
              <w:ind w:left="107" w:right="136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县</w:t>
            </w:r>
            <w:r>
              <w:rPr>
                <w:sz w:val="24"/>
              </w:rPr>
              <w:t>级人民政府民政部门</w:t>
            </w:r>
          </w:p>
        </w:tc>
        <w:tc>
          <w:tcPr>
            <w:tcW w:w="2126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</w:tc>
        <w:tc>
          <w:tcPr>
            <w:tcW w:w="747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5"/>
              </w:rPr>
            </w:pPr>
          </w:p>
          <w:p>
            <w:pPr>
              <w:pStyle w:val="7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5"/>
              </w:rPr>
            </w:pPr>
          </w:p>
          <w:p>
            <w:pPr>
              <w:pStyle w:val="7"/>
              <w:ind w:left="25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5"/>
              </w:rPr>
            </w:pPr>
          </w:p>
          <w:p>
            <w:pPr>
              <w:pStyle w:val="7"/>
              <w:ind w:left="23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709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9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25"/>
              </w:rPr>
            </w:pPr>
          </w:p>
          <w:p>
            <w:pPr>
              <w:pStyle w:val="7"/>
              <w:spacing w:line="280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养老服务扶持补贴信息</w:t>
            </w:r>
          </w:p>
        </w:tc>
        <w:tc>
          <w:tcPr>
            <w:tcW w:w="4394" w:type="dxa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350"/>
              </w:tabs>
              <w:spacing w:before="45" w:after="0" w:line="280" w:lineRule="auto"/>
              <w:ind w:left="108" w:right="188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本行政区域各项养老服务扶持补贴申</w:t>
            </w:r>
            <w:r>
              <w:rPr>
                <w:sz w:val="24"/>
              </w:rPr>
              <w:t>请数量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350"/>
              </w:tabs>
              <w:spacing w:before="0" w:after="0" w:line="280" w:lineRule="auto"/>
              <w:ind w:left="108" w:right="188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本行政区域各项养老服务扶持补贴申</w:t>
            </w:r>
            <w:r>
              <w:rPr>
                <w:sz w:val="24"/>
              </w:rPr>
              <w:t>请审核通过数量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350"/>
              </w:tabs>
              <w:spacing w:before="1" w:after="0" w:line="280" w:lineRule="auto"/>
              <w:ind w:left="108" w:right="188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本行政区域各项养老服务扶持补贴申</w:t>
            </w:r>
            <w:r>
              <w:rPr>
                <w:sz w:val="24"/>
              </w:rPr>
              <w:t>请审核通过名单及补贴金额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350"/>
              </w:tabs>
              <w:spacing w:before="0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本行政区域各项养老服务扶持补贴发</w:t>
            </w:r>
          </w:p>
          <w:p>
            <w:pPr>
              <w:pStyle w:val="7"/>
              <w:spacing w:before="53" w:line="295" w:lineRule="exact"/>
              <w:ind w:left="108"/>
              <w:rPr>
                <w:sz w:val="24"/>
              </w:rPr>
            </w:pPr>
            <w:r>
              <w:rPr>
                <w:sz w:val="24"/>
              </w:rPr>
              <w:t>放总金额</w:t>
            </w:r>
          </w:p>
        </w:tc>
        <w:tc>
          <w:tcPr>
            <w:tcW w:w="3402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35"/>
              </w:rPr>
            </w:pP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350"/>
              </w:tabs>
              <w:spacing w:before="0" w:after="0" w:line="280" w:lineRule="auto"/>
              <w:ind w:left="108" w:right="15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《中华人民共和国政府信息</w:t>
            </w:r>
            <w:r>
              <w:rPr>
                <w:sz w:val="24"/>
              </w:rPr>
              <w:t>公开条例》（</w:t>
            </w:r>
            <w:r>
              <w:rPr>
                <w:spacing w:val="-3"/>
                <w:sz w:val="24"/>
              </w:rPr>
              <w:t>中国人民共和国</w:t>
            </w:r>
            <w:r>
              <w:rPr>
                <w:spacing w:val="-10"/>
                <w:sz w:val="24"/>
              </w:rPr>
              <w:t xml:space="preserve">国务院令第 </w:t>
            </w:r>
            <w:r>
              <w:rPr>
                <w:sz w:val="24"/>
              </w:rPr>
              <w:t>711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z w:val="24"/>
              </w:rPr>
              <w:t>）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350"/>
              </w:tabs>
              <w:spacing w:before="1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养老服务扶持补贴政策</w:t>
            </w:r>
          </w:p>
        </w:tc>
        <w:tc>
          <w:tcPr>
            <w:tcW w:w="198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02" w:line="280" w:lineRule="auto"/>
              <w:ind w:left="107" w:right="91"/>
              <w:rPr>
                <w:sz w:val="24"/>
              </w:rPr>
            </w:pPr>
            <w:r>
              <w:rPr>
                <w:spacing w:val="-39"/>
                <w:sz w:val="24"/>
              </w:rPr>
              <w:t xml:space="preserve">每 </w:t>
            </w:r>
            <w:r>
              <w:rPr>
                <w:rFonts w:hint="eastAsia"/>
                <w:sz w:val="24"/>
                <w:lang w:val="en-US" w:eastAsia="zh-CN"/>
              </w:rPr>
              <w:t>30</w:t>
            </w:r>
            <w:r>
              <w:rPr>
                <w:spacing w:val="-16"/>
                <w:sz w:val="24"/>
              </w:rPr>
              <w:t xml:space="preserve"> 个工作日更</w:t>
            </w:r>
            <w:r>
              <w:rPr>
                <w:sz w:val="24"/>
              </w:rPr>
              <w:t>新</w:t>
            </w:r>
          </w:p>
        </w:tc>
        <w:tc>
          <w:tcPr>
            <w:tcW w:w="1701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02" w:line="280" w:lineRule="auto"/>
              <w:ind w:left="107" w:right="136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县</w:t>
            </w:r>
            <w:r>
              <w:rPr>
                <w:sz w:val="24"/>
              </w:rPr>
              <w:t>级人民政府民政部门</w:t>
            </w:r>
          </w:p>
        </w:tc>
        <w:tc>
          <w:tcPr>
            <w:tcW w:w="2126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9"/>
              </w:rPr>
            </w:pP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</w:tc>
        <w:tc>
          <w:tcPr>
            <w:tcW w:w="747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9"/>
              </w:rPr>
            </w:pPr>
          </w:p>
          <w:p>
            <w:pPr>
              <w:pStyle w:val="7"/>
              <w:ind w:left="108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9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9"/>
              </w:rPr>
            </w:pPr>
          </w:p>
          <w:p>
            <w:pPr>
              <w:pStyle w:val="7"/>
              <w:ind w:left="10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709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spacing w:line="280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老年人补贴申领和发放信息</w:t>
            </w:r>
          </w:p>
        </w:tc>
        <w:tc>
          <w:tcPr>
            <w:tcW w:w="4394" w:type="dxa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350"/>
              </w:tabs>
              <w:spacing w:before="0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本行政区域各项老年人补贴申领数量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350"/>
              </w:tabs>
              <w:spacing w:before="52" w:after="0" w:line="280" w:lineRule="auto"/>
              <w:ind w:left="108" w:right="188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本行政区域各项老年人补贴申领审核</w:t>
            </w:r>
            <w:r>
              <w:rPr>
                <w:sz w:val="24"/>
              </w:rPr>
              <w:t>通过数量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350"/>
              </w:tabs>
              <w:spacing w:before="1" w:after="0" w:line="280" w:lineRule="auto"/>
              <w:ind w:left="108" w:right="188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本行政区域各项老年人补贴申领审核</w:t>
            </w:r>
            <w:r>
              <w:rPr>
                <w:sz w:val="24"/>
              </w:rPr>
              <w:t>通过名单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350"/>
              </w:tabs>
              <w:spacing w:before="0" w:after="0" w:line="280" w:lineRule="auto"/>
              <w:ind w:left="108" w:right="188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本行政区域各项老年人补贴发放总金</w:t>
            </w:r>
            <w:r>
              <w:rPr>
                <w:sz w:val="24"/>
              </w:rPr>
              <w:t>额</w:t>
            </w:r>
          </w:p>
        </w:tc>
        <w:tc>
          <w:tcPr>
            <w:tcW w:w="3402" w:type="dxa"/>
          </w:tcPr>
          <w:p>
            <w:pPr>
              <w:pStyle w:val="7"/>
              <w:numPr>
                <w:ilvl w:val="0"/>
                <w:numId w:val="18"/>
              </w:numPr>
              <w:tabs>
                <w:tab w:val="left" w:pos="350"/>
              </w:tabs>
              <w:spacing w:before="47" w:after="0" w:line="280" w:lineRule="auto"/>
              <w:ind w:left="108" w:right="15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《中华人民共和国政府信息</w:t>
            </w:r>
            <w:r>
              <w:rPr>
                <w:sz w:val="24"/>
              </w:rPr>
              <w:t>公开条例》（</w:t>
            </w:r>
            <w:r>
              <w:rPr>
                <w:spacing w:val="-3"/>
                <w:sz w:val="24"/>
              </w:rPr>
              <w:t>中国人民共和国</w:t>
            </w:r>
            <w:r>
              <w:rPr>
                <w:spacing w:val="-10"/>
                <w:sz w:val="24"/>
              </w:rPr>
              <w:t xml:space="preserve">国务院令第 </w:t>
            </w:r>
            <w:r>
              <w:rPr>
                <w:sz w:val="24"/>
              </w:rPr>
              <w:t>711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z w:val="24"/>
              </w:rPr>
              <w:t>）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350"/>
              </w:tabs>
              <w:spacing w:before="0" w:after="0" w:line="280" w:lineRule="auto"/>
              <w:ind w:left="108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《财政部 民政部 全国老龄办关于建立健全经济困难的高</w:t>
            </w:r>
            <w:r>
              <w:rPr>
                <w:spacing w:val="2"/>
                <w:sz w:val="24"/>
              </w:rPr>
              <w:t>龄 失能等老年人补贴制度的通知》（财社〔2014〕113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pacing w:val="-12"/>
                <w:sz w:val="24"/>
              </w:rPr>
              <w:t>）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350"/>
              </w:tabs>
              <w:spacing w:before="1" w:after="0" w:line="293" w:lineRule="exact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各地相关政策法规文件</w:t>
            </w:r>
          </w:p>
        </w:tc>
        <w:tc>
          <w:tcPr>
            <w:tcW w:w="198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04" w:line="280" w:lineRule="auto"/>
              <w:ind w:left="107" w:right="91"/>
              <w:rPr>
                <w:sz w:val="24"/>
              </w:rPr>
            </w:pPr>
            <w:r>
              <w:rPr>
                <w:spacing w:val="-39"/>
                <w:sz w:val="24"/>
              </w:rPr>
              <w:t>每</w:t>
            </w:r>
            <w:r>
              <w:rPr>
                <w:rFonts w:hint="eastAsia"/>
                <w:spacing w:val="-39"/>
                <w:sz w:val="24"/>
                <w:lang w:val="en-US" w:eastAsia="zh-CN"/>
              </w:rPr>
              <w:t>90</w:t>
            </w:r>
            <w:r>
              <w:rPr>
                <w:spacing w:val="-16"/>
                <w:sz w:val="24"/>
              </w:rPr>
              <w:t xml:space="preserve"> 个工作日更</w:t>
            </w:r>
            <w:r>
              <w:rPr>
                <w:sz w:val="24"/>
              </w:rPr>
              <w:t>新</w:t>
            </w:r>
          </w:p>
        </w:tc>
        <w:tc>
          <w:tcPr>
            <w:tcW w:w="1701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04" w:line="280" w:lineRule="auto"/>
              <w:ind w:left="107" w:right="136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县</w:t>
            </w:r>
            <w:r>
              <w:rPr>
                <w:sz w:val="24"/>
              </w:rPr>
              <w:t>级人民政府民政部门</w:t>
            </w:r>
          </w:p>
        </w:tc>
        <w:tc>
          <w:tcPr>
            <w:tcW w:w="2126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</w:tc>
        <w:tc>
          <w:tcPr>
            <w:tcW w:w="747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ind w:left="25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ind w:left="23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23760" w:h="16790" w:orient="landscape"/>
          <w:pgMar w:top="1440" w:right="1060" w:bottom="280" w:left="1680" w:header="720" w:footer="720" w:gutter="0"/>
        </w:sectPr>
      </w:pPr>
    </w:p>
    <w:p>
      <w:pPr>
        <w:pStyle w:val="2"/>
        <w:spacing w:before="4"/>
        <w:rPr>
          <w:rFonts w:ascii="Times New Roman"/>
          <w:sz w:val="17"/>
        </w:rPr>
      </w:pPr>
    </w:p>
    <w:sectPr>
      <w:pgSz w:w="23760" w:h="16790" w:orient="landscape"/>
      <w:pgMar w:top="1600" w:right="10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■"/>
      <w:lvlJc w:val="left"/>
      <w:pPr>
        <w:ind w:left="348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7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4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25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7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56" w:hanging="241"/>
      </w:pPr>
      <w:rPr>
        <w:rFonts w:hint="default"/>
        <w:lang w:val="zh-CN" w:eastAsia="zh-CN" w:bidi="zh-CN"/>
      </w:rPr>
    </w:lvl>
  </w:abstractNum>
  <w:abstractNum w:abstractNumId="1">
    <w:nsid w:val="9C8AC8EF"/>
    <w:multiLevelType w:val="multilevel"/>
    <w:tmpl w:val="9C8AC8EF"/>
    <w:lvl w:ilvl="0" w:tentative="0">
      <w:start w:val="0"/>
      <w:numFmt w:val="bullet"/>
      <w:lvlText w:val="■"/>
      <w:lvlJc w:val="left"/>
      <w:pPr>
        <w:ind w:left="348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7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4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25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7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56" w:hanging="241"/>
      </w:pPr>
      <w:rPr>
        <w:rFonts w:hint="default"/>
        <w:lang w:val="zh-CN" w:eastAsia="zh-CN" w:bidi="zh-CN"/>
      </w:rPr>
    </w:lvl>
  </w:abstractNum>
  <w:abstractNum w:abstractNumId="2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3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4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5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5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59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6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67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71" w:hanging="241"/>
      </w:pPr>
      <w:rPr>
        <w:rFonts w:hint="default"/>
        <w:lang w:val="zh-CN" w:eastAsia="zh-CN" w:bidi="zh-CN"/>
      </w:rPr>
    </w:lvl>
  </w:abstractNum>
  <w:abstractNum w:abstractNumId="3">
    <w:nsid w:val="BF205925"/>
    <w:multiLevelType w:val="multilevel"/>
    <w:tmpl w:val="BF205925"/>
    <w:lvl w:ilvl="0" w:tentative="0">
      <w:start w:val="0"/>
      <w:numFmt w:val="bullet"/>
      <w:lvlText w:val="■"/>
      <w:lvlJc w:val="left"/>
      <w:pPr>
        <w:ind w:left="348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7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4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25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7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56" w:hanging="241"/>
      </w:pPr>
      <w:rPr>
        <w:rFonts w:hint="default"/>
        <w:lang w:val="zh-CN" w:eastAsia="zh-CN" w:bidi="zh-CN"/>
      </w:rPr>
    </w:lvl>
  </w:abstractNum>
  <w:abstractNum w:abstractNumId="4">
    <w:nsid w:val="C8879AEF"/>
    <w:multiLevelType w:val="multilevel"/>
    <w:tmpl w:val="C8879AEF"/>
    <w:lvl w:ilvl="0" w:tentative="0">
      <w:start w:val="0"/>
      <w:numFmt w:val="bullet"/>
      <w:lvlText w:val="■"/>
      <w:lvlJc w:val="left"/>
      <w:pPr>
        <w:ind w:left="348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7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4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25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7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56" w:hanging="241"/>
      </w:pPr>
      <w:rPr>
        <w:rFonts w:hint="default"/>
        <w:lang w:val="zh-CN" w:eastAsia="zh-CN" w:bidi="zh-CN"/>
      </w:rPr>
    </w:lvl>
  </w:abstractNum>
  <w:abstractNum w:abstractNumId="5">
    <w:nsid w:val="CF092B84"/>
    <w:multiLevelType w:val="multilevel"/>
    <w:tmpl w:val="CF092B84"/>
    <w:lvl w:ilvl="0" w:tentative="0">
      <w:start w:val="0"/>
      <w:numFmt w:val="bullet"/>
      <w:lvlText w:val="■"/>
      <w:lvlJc w:val="left"/>
      <w:pPr>
        <w:ind w:left="348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7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4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25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7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56" w:hanging="241"/>
      </w:pPr>
      <w:rPr>
        <w:rFonts w:hint="default"/>
        <w:lang w:val="zh-CN" w:eastAsia="zh-CN" w:bidi="zh-CN"/>
      </w:rPr>
    </w:lvl>
  </w:abstractNum>
  <w:abstractNum w:abstractNumId="6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8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1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4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29" w:hanging="241"/>
      </w:pPr>
      <w:rPr>
        <w:rFonts w:hint="default"/>
        <w:lang w:val="zh-CN" w:eastAsia="zh-CN" w:bidi="zh-CN"/>
      </w:rPr>
    </w:lvl>
  </w:abstractNum>
  <w:abstractNum w:abstractNumId="7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3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4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5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5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59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6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67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71" w:hanging="241"/>
      </w:pPr>
      <w:rPr>
        <w:rFonts w:hint="default"/>
        <w:lang w:val="zh-CN" w:eastAsia="zh-CN" w:bidi="zh-CN"/>
      </w:rPr>
    </w:lvl>
  </w:abstractNum>
  <w:abstractNum w:abstractNumId="8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8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1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4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29" w:hanging="241"/>
      </w:pPr>
      <w:rPr>
        <w:rFonts w:hint="default"/>
        <w:lang w:val="zh-CN" w:eastAsia="zh-CN" w:bidi="zh-CN"/>
      </w:rPr>
    </w:lvl>
  </w:abstractNum>
  <w:abstractNum w:abstractNumId="9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3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4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5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5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59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6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67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71" w:hanging="241"/>
      </w:pPr>
      <w:rPr>
        <w:rFonts w:hint="default"/>
        <w:lang w:val="zh-CN" w:eastAsia="zh-CN" w:bidi="zh-CN"/>
      </w:rPr>
    </w:lvl>
  </w:abstractNum>
  <w:abstractNum w:abstractNumId="10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5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1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9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6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95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23" w:hanging="241"/>
      </w:pPr>
      <w:rPr>
        <w:rFonts w:hint="default"/>
        <w:lang w:val="zh-CN" w:eastAsia="zh-CN" w:bidi="zh-CN"/>
      </w:rPr>
    </w:lvl>
  </w:abstractNum>
  <w:abstractNum w:abstractNumId="11">
    <w:nsid w:val="03D62ECE"/>
    <w:multiLevelType w:val="multilevel"/>
    <w:tmpl w:val="03D62ECE"/>
    <w:lvl w:ilvl="0" w:tentative="0">
      <w:start w:val="0"/>
      <w:numFmt w:val="bullet"/>
      <w:lvlText w:val="■"/>
      <w:lvlJc w:val="left"/>
      <w:pPr>
        <w:ind w:left="348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7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4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25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7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56" w:hanging="241"/>
      </w:pPr>
      <w:rPr>
        <w:rFonts w:hint="default"/>
        <w:lang w:val="zh-CN" w:eastAsia="zh-CN" w:bidi="zh-CN"/>
      </w:rPr>
    </w:lvl>
  </w:abstractNum>
  <w:abstractNum w:abstractNumId="12">
    <w:nsid w:val="2470EC97"/>
    <w:multiLevelType w:val="multilevel"/>
    <w:tmpl w:val="2470EC97"/>
    <w:lvl w:ilvl="0" w:tentative="0">
      <w:start w:val="0"/>
      <w:numFmt w:val="bullet"/>
      <w:lvlText w:val="■"/>
      <w:lvlJc w:val="left"/>
      <w:pPr>
        <w:ind w:left="348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7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4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25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7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56" w:hanging="241"/>
      </w:pPr>
      <w:rPr>
        <w:rFonts w:hint="default"/>
        <w:lang w:val="zh-CN" w:eastAsia="zh-CN" w:bidi="zh-CN"/>
      </w:rPr>
    </w:lvl>
  </w:abstractNum>
  <w:abstractNum w:abstractNumId="13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5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1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9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6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95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23" w:hanging="241"/>
      </w:pPr>
      <w:rPr>
        <w:rFonts w:hint="default"/>
        <w:lang w:val="zh-CN" w:eastAsia="zh-CN" w:bidi="zh-CN"/>
      </w:rPr>
    </w:lvl>
  </w:abstractNum>
  <w:abstractNum w:abstractNumId="14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3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4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5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5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59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6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67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71" w:hanging="241"/>
      </w:pPr>
      <w:rPr>
        <w:rFonts w:hint="default"/>
        <w:lang w:val="zh-CN" w:eastAsia="zh-CN" w:bidi="zh-CN"/>
      </w:rPr>
    </w:lvl>
  </w:abstractNum>
  <w:abstractNum w:abstractNumId="15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5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1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9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6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95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23" w:hanging="241"/>
      </w:pPr>
      <w:rPr>
        <w:rFonts w:hint="default"/>
        <w:lang w:val="zh-CN" w:eastAsia="zh-CN" w:bidi="zh-CN"/>
      </w:rPr>
    </w:lvl>
  </w:abstractNum>
  <w:abstractNum w:abstractNumId="1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3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4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5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5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59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6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67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71" w:hanging="241"/>
      </w:pPr>
      <w:rPr>
        <w:rFonts w:hint="default"/>
        <w:lang w:val="zh-CN" w:eastAsia="zh-CN" w:bidi="zh-CN"/>
      </w:rPr>
    </w:lvl>
  </w:abstractNum>
  <w:abstractNum w:abstractNumId="17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8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1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4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29" w:hanging="241"/>
      </w:pPr>
      <w:rPr>
        <w:rFonts w:hint="default"/>
        <w:lang w:val="zh-CN" w:eastAsia="zh-CN" w:bidi="zh-CN"/>
      </w:rPr>
    </w:lvl>
  </w:abstractNum>
  <w:abstractNum w:abstractNumId="18">
    <w:nsid w:val="72183CF9"/>
    <w:multiLevelType w:val="multilevel"/>
    <w:tmpl w:val="72183CF9"/>
    <w:lvl w:ilvl="0" w:tentative="0">
      <w:start w:val="0"/>
      <w:numFmt w:val="bullet"/>
      <w:lvlText w:val="■"/>
      <w:lvlJc w:val="left"/>
      <w:pPr>
        <w:ind w:left="348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7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4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25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0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7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56" w:hanging="241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18"/>
  </w:num>
  <w:num w:numId="9">
    <w:abstractNumId w:val="10"/>
  </w:num>
  <w:num w:numId="10">
    <w:abstractNumId w:val="0"/>
  </w:num>
  <w:num w:numId="11">
    <w:abstractNumId w:val="14"/>
  </w:num>
  <w:num w:numId="12">
    <w:abstractNumId w:val="17"/>
  </w:num>
  <w:num w:numId="13">
    <w:abstractNumId w:val="4"/>
  </w:num>
  <w:num w:numId="14">
    <w:abstractNumId w:val="15"/>
  </w:num>
  <w:num w:numId="15">
    <w:abstractNumId w:val="8"/>
  </w:num>
  <w:num w:numId="16">
    <w:abstractNumId w:val="12"/>
  </w:num>
  <w:num w:numId="17">
    <w:abstractNumId w:val="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EC23565"/>
    <w:rsid w:val="50984ED6"/>
    <w:rsid w:val="71DE1F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ScaleCrop>false</ScaleCrop>
  <LinksUpToDate>false</LinksUpToDate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2020-11-23T06:41:00Z</dcterms:created>
  <dc:creator>Lenovo</dc:creator>
  <cp:lastModifiedBy>WPS_1502967035</cp:lastModifiedBy>
  <cp:lastPrinted>2020-11-23T09:09:28Z</cp:lastPrinted>
  <dcterms:modified xsi:type="dcterms:W3CDTF">2020-11-23T09:09:38Z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2020-11-23T00:00:00Z</vt:filetime>
  </property>
  <property fmtid="{D5CDD505-2E9C-101B-9397-08002B2CF9AE}" pid="5" name="KSOProductBuildVer">
    <vt:lpwstr>2052-11.1.0.10000</vt:lpwstr>
  </property>
</Properties>
</file>